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F98D" w14:textId="1E997C29" w:rsidR="00352634" w:rsidRPr="00630EEC" w:rsidRDefault="00A8049F" w:rsidP="00630EEC">
      <w:pPr>
        <w:pStyle w:val="Kop1"/>
        <w:jc w:val="right"/>
        <w:rPr>
          <w:rFonts w:ascii="Bauhaus 93" w:hAnsi="Bauhaus 93"/>
          <w:lang w:val="nl-NL"/>
        </w:rPr>
      </w:pPr>
      <w:r>
        <w:rPr>
          <w:rFonts w:ascii="Bauhaus 93" w:hAnsi="Bauhaus 93"/>
          <w:noProof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88733" wp14:editId="000DAB5C">
                <wp:simplePos x="0" y="0"/>
                <wp:positionH relativeFrom="margin">
                  <wp:posOffset>2504308</wp:posOffset>
                </wp:positionH>
                <wp:positionV relativeFrom="paragraph">
                  <wp:posOffset>3907595</wp:posOffset>
                </wp:positionV>
                <wp:extent cx="3159125" cy="4001519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4001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AFC3E" w14:textId="5241E396" w:rsidR="00A8049F" w:rsidRDefault="00A8049F">
                            <w:pPr>
                              <w:rPr>
                                <w:rFonts w:ascii="Bauhaus 93" w:hAnsi="Bauhaus 93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  <w:t>Nog enkele puntjes</w:t>
                            </w:r>
                          </w:p>
                          <w:p w14:paraId="44C4D66C" w14:textId="76EF1787" w:rsidR="00A8049F" w:rsidRDefault="00A8049F" w:rsidP="00A804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A8049F"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Graag op voorhand laten weten als je welp NIET kan komen</w:t>
                            </w: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 xml:space="preserve"> aan Welpen@parsival.be</w:t>
                            </w:r>
                          </w:p>
                          <w:p w14:paraId="0C33E6BA" w14:textId="7FFE83DA" w:rsidR="00A8049F" w:rsidRPr="00A8049F" w:rsidRDefault="00A8049F" w:rsidP="00A804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Medische belangrijkheden (</w:t>
                            </w:r>
                            <w:proofErr w:type="spellStart"/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 xml:space="preserve"> bedwateren, grote angsten…) graag ook even laten weten.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2C88733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197.2pt;margin-top:307.7pt;width:248.75pt;height:31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" filled="f" stroked="f" strokeweight=".5pt">
                <v:textbox>
                  <w:txbxContent>
                    <w:p w14:paraId="1C3AFC3E" w14:textId="5241E396" w:rsidR="00A8049F" w:rsidRDefault="00A8049F">
                      <w:pPr>
                        <w:rPr>
                          <w:rFonts w:ascii="Bauhaus 93" w:hAnsi="Bauhaus 93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6"/>
                          <w:szCs w:val="36"/>
                          <w:u w:val="single"/>
                          <w:lang w:val="nl-NL"/>
                        </w:rPr>
                        <w:t>Nog enkele puntjes</w:t>
                      </w:r>
                    </w:p>
                    <w:p w14:paraId="44C4D66C" w14:textId="76EF1787" w:rsidR="00A8049F" w:rsidRDefault="00A8049F" w:rsidP="00A804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 w:rsidRPr="00A8049F"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Graag op voorhand laten weten als je welp NIET kan komen</w:t>
                      </w: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 xml:space="preserve"> aan Welpen@parsival.be</w:t>
                      </w:r>
                    </w:p>
                    <w:p w14:paraId="0C33E6BA" w14:textId="7FFE83DA" w:rsidR="00A8049F" w:rsidRPr="00A8049F" w:rsidRDefault="00A8049F" w:rsidP="00A804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Medische belangrijkheden (oa bedwateren, grote angsten…) graag ook even laten weten.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2704">
        <w:rPr>
          <w:rFonts w:ascii="Bauhaus 93" w:hAnsi="Bauhaus 93"/>
          <w:noProof/>
          <w:lang w:val="nl-NL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55384DB7" wp14:editId="021D1C17">
                <wp:simplePos x="0" y="0"/>
                <wp:positionH relativeFrom="margin">
                  <wp:posOffset>3322320</wp:posOffset>
                </wp:positionH>
                <wp:positionV relativeFrom="margin">
                  <wp:posOffset>1408430</wp:posOffset>
                </wp:positionV>
                <wp:extent cx="1906905" cy="2959735"/>
                <wp:effectExtent l="6985" t="0" r="5080" b="508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6905" cy="2959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4D4E3EA8" w14:textId="4DC689F3" w:rsidR="00A12704" w:rsidRDefault="00A12704" w:rsidP="00A12704">
                            <w:pPr>
                              <w:jc w:val="center"/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  <w:t>Wanneer?</w:t>
                            </w:r>
                          </w:p>
                          <w:p w14:paraId="15036306" w14:textId="77777777" w:rsidR="00A12704" w:rsidRDefault="00A12704" w:rsidP="00A12704">
                            <w:pPr>
                              <w:jc w:val="center"/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  <w:t xml:space="preserve">Vrijdag 29/10 vanaf 19:00 </w:t>
                            </w:r>
                          </w:p>
                          <w:p w14:paraId="514FC5E8" w14:textId="77777777" w:rsidR="00A12704" w:rsidRDefault="00A12704" w:rsidP="00A12704">
                            <w:pPr>
                              <w:jc w:val="center"/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  <w:t>tot</w:t>
                            </w:r>
                            <w:proofErr w:type="gramEnd"/>
                            <w:r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2E056831" w14:textId="3DFA95C0" w:rsidR="00A12704" w:rsidRPr="00A12704" w:rsidRDefault="00A12704" w:rsidP="00A12704">
                            <w:pPr>
                              <w:jc w:val="center"/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eastAsiaTheme="majorEastAsia" w:hAnsi="Bauhaus 93" w:cstheme="majorBidi"/>
                                <w:sz w:val="32"/>
                                <w:szCs w:val="32"/>
                                <w:lang w:val="nl-NL"/>
                              </w:rPr>
                              <w:t>Zondag 31/10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5384DB7" id="AutoVorm 2" o:spid="_x0000_s1027" style="position:absolute;left:0;text-align:left;margin-left:261.6pt;margin-top:110.9pt;width:150.15pt;height:233.0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" o:allowincell="f" fillcolor="#538135 [2409]" stroked="f">
                <v:textbox>
                  <w:txbxContent>
                    <w:p w14:paraId="4D4E3EA8" w14:textId="4DC689F3" w:rsidR="00A12704" w:rsidRDefault="00A12704" w:rsidP="00A12704">
                      <w:pPr>
                        <w:jc w:val="center"/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u w:val="single"/>
                          <w:lang w:val="nl-NL"/>
                        </w:rPr>
                      </w:pPr>
                      <w:r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u w:val="single"/>
                          <w:lang w:val="nl-NL"/>
                        </w:rPr>
                        <w:t>Wanneer?</w:t>
                      </w:r>
                    </w:p>
                    <w:p w14:paraId="15036306" w14:textId="77777777" w:rsidR="00A12704" w:rsidRDefault="00A12704" w:rsidP="00A12704">
                      <w:pPr>
                        <w:jc w:val="center"/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  <w:t xml:space="preserve">Vrijdag 29/10 vanaf 19:00 </w:t>
                      </w:r>
                    </w:p>
                    <w:p w14:paraId="514FC5E8" w14:textId="77777777" w:rsidR="00A12704" w:rsidRDefault="00A12704" w:rsidP="00A12704">
                      <w:pPr>
                        <w:jc w:val="center"/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  <w:t xml:space="preserve">tot </w:t>
                      </w:r>
                    </w:p>
                    <w:p w14:paraId="2E056831" w14:textId="3DFA95C0" w:rsidR="00A12704" w:rsidRPr="00A12704" w:rsidRDefault="00A12704" w:rsidP="00A12704">
                      <w:pPr>
                        <w:jc w:val="center"/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eastAsiaTheme="majorEastAsia" w:hAnsi="Bauhaus 93" w:cstheme="majorBidi"/>
                          <w:sz w:val="32"/>
                          <w:szCs w:val="32"/>
                          <w:lang w:val="nl-NL"/>
                        </w:rPr>
                        <w:t>Zondag 31/10 10:00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35FC0">
        <w:rPr>
          <w:rFonts w:ascii="Bauhaus 93" w:hAnsi="Bauhaus 93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7DAA9D" wp14:editId="5741D971">
                <wp:simplePos x="0" y="0"/>
                <wp:positionH relativeFrom="column">
                  <wp:posOffset>-365923</wp:posOffset>
                </wp:positionH>
                <wp:positionV relativeFrom="paragraph">
                  <wp:posOffset>2169097</wp:posOffset>
                </wp:positionV>
                <wp:extent cx="2724785" cy="529590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529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8800" w14:textId="5D77B1D8" w:rsidR="00435FC0" w:rsidRDefault="00435FC0">
                            <w:pPr>
                              <w:rPr>
                                <w:rFonts w:ascii="Bauhaus 93" w:hAnsi="Bauhaus 93"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</w:pPr>
                            <w:r w:rsidRPr="00435FC0">
                              <w:rPr>
                                <w:rFonts w:ascii="Bauhaus 93" w:hAnsi="Bauhaus 93"/>
                                <w:sz w:val="32"/>
                                <w:szCs w:val="32"/>
                                <w:u w:val="single"/>
                                <w:lang w:val="nl-NL"/>
                              </w:rPr>
                              <w:t>Wat neem ik mee?</w:t>
                            </w:r>
                          </w:p>
                          <w:p w14:paraId="53EE8861" w14:textId="2C0FDD4D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€</w:t>
                            </w:r>
                            <w:r w:rsidR="00503235"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25</w:t>
                            </w:r>
                          </w:p>
                          <w:p w14:paraId="5A4854D2" w14:textId="1143C090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Hoeslaken</w:t>
                            </w:r>
                          </w:p>
                          <w:p w14:paraId="6F3F13ED" w14:textId="2FC664E5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Kussenovertrek</w:t>
                            </w:r>
                          </w:p>
                          <w:p w14:paraId="1E67D2A3" w14:textId="6D86FAB3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Slaapzak</w:t>
                            </w:r>
                          </w:p>
                          <w:p w14:paraId="436428DA" w14:textId="62062D40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Pyjama</w:t>
                            </w:r>
                          </w:p>
                          <w:p w14:paraId="2202D34F" w14:textId="50CBF96D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Voldoende warme kledij</w:t>
                            </w:r>
                          </w:p>
                          <w:p w14:paraId="3C2CB140" w14:textId="10E3D132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Uniform! (</w:t>
                            </w:r>
                            <w:proofErr w:type="gramStart"/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aandoen</w:t>
                            </w:r>
                            <w:proofErr w:type="gramEnd"/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 xml:space="preserve"> bij aankomst)</w:t>
                            </w:r>
                          </w:p>
                          <w:p w14:paraId="0EDD2BD5" w14:textId="661CB2DA" w:rsidR="00435FC0" w:rsidRDefault="00435FC0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Reservekledij (vooral sokken en onderbroeken)</w:t>
                            </w:r>
                          </w:p>
                          <w:p w14:paraId="76064AC1" w14:textId="3D633F51" w:rsidR="00A8049F" w:rsidRDefault="00A8049F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Zaklamp/hoofdlamp</w:t>
                            </w:r>
                          </w:p>
                          <w:p w14:paraId="2380CD03" w14:textId="2B82F06A" w:rsidR="00C15C43" w:rsidRPr="00435FC0" w:rsidRDefault="00C15C43" w:rsidP="0043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  <w:lang w:val="nl-NL"/>
                              </w:rPr>
                              <w:t>toiletgerief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DAA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0;text-align:left;margin-left:-28.8pt;margin-top:170.8pt;width:214.55pt;height:4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" fillcolor="#e2efd9 [665]" stroked="f">
                <v:textbox>
                  <w:txbxContent>
                    <w:p w14:paraId="3CF58800" w14:textId="5D77B1D8" w:rsidR="00435FC0" w:rsidRDefault="00435FC0">
                      <w:pPr>
                        <w:rPr>
                          <w:rFonts w:ascii="Bauhaus 93" w:hAnsi="Bauhaus 93"/>
                          <w:sz w:val="32"/>
                          <w:szCs w:val="32"/>
                          <w:u w:val="single"/>
                          <w:lang w:val="nl-NL"/>
                        </w:rPr>
                      </w:pPr>
                      <w:r w:rsidRPr="00435FC0">
                        <w:rPr>
                          <w:rFonts w:ascii="Bauhaus 93" w:hAnsi="Bauhaus 93"/>
                          <w:sz w:val="32"/>
                          <w:szCs w:val="32"/>
                          <w:u w:val="single"/>
                          <w:lang w:val="nl-NL"/>
                        </w:rPr>
                        <w:t>Wat neem ik mee?</w:t>
                      </w:r>
                    </w:p>
                    <w:p w14:paraId="53EE8861" w14:textId="2C0FDD4D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€</w:t>
                      </w:r>
                      <w:r w:rsidR="00503235"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25</w:t>
                      </w:r>
                    </w:p>
                    <w:p w14:paraId="5A4854D2" w14:textId="1143C090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Hoeslaken</w:t>
                      </w:r>
                    </w:p>
                    <w:p w14:paraId="6F3F13ED" w14:textId="2FC664E5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Kussenovertrek</w:t>
                      </w:r>
                    </w:p>
                    <w:p w14:paraId="1E67D2A3" w14:textId="6D86FAB3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Slaapzak</w:t>
                      </w:r>
                    </w:p>
                    <w:p w14:paraId="436428DA" w14:textId="62062D40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Pyjama</w:t>
                      </w:r>
                    </w:p>
                    <w:p w14:paraId="2202D34F" w14:textId="50CBF96D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Voldoende warme kledij</w:t>
                      </w:r>
                    </w:p>
                    <w:p w14:paraId="3C2CB140" w14:textId="10E3D132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Uniform! (</w:t>
                      </w:r>
                      <w:proofErr w:type="gramStart"/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aandoen</w:t>
                      </w:r>
                      <w:proofErr w:type="gramEnd"/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 xml:space="preserve"> bij aankomst)</w:t>
                      </w:r>
                    </w:p>
                    <w:p w14:paraId="0EDD2BD5" w14:textId="661CB2DA" w:rsidR="00435FC0" w:rsidRDefault="00435FC0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Reservekledij (vooral sokken en onderbroeken)</w:t>
                      </w:r>
                    </w:p>
                    <w:p w14:paraId="76064AC1" w14:textId="3D633F51" w:rsidR="00A8049F" w:rsidRDefault="00A8049F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Zaklamp/hoofdlamp</w:t>
                      </w:r>
                    </w:p>
                    <w:p w14:paraId="2380CD03" w14:textId="2B82F06A" w:rsidR="00C15C43" w:rsidRPr="00435FC0" w:rsidRDefault="00C15C43" w:rsidP="0043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</w:pPr>
                      <w:proofErr w:type="gramStart"/>
                      <w:r>
                        <w:rPr>
                          <w:rFonts w:ascii="Bauhaus 93" w:hAnsi="Bauhaus 93"/>
                          <w:sz w:val="32"/>
                          <w:szCs w:val="32"/>
                          <w:lang w:val="nl-NL"/>
                        </w:rPr>
                        <w:t>toiletgerief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C0D1E" wp14:editId="5B76E312">
            <wp:simplePos x="0" y="0"/>
            <wp:positionH relativeFrom="page">
              <wp:align>right</wp:align>
            </wp:positionH>
            <wp:positionV relativeFrom="paragraph">
              <wp:posOffset>628</wp:posOffset>
            </wp:positionV>
            <wp:extent cx="7559035" cy="9181283"/>
            <wp:effectExtent l="0" t="0" r="4445" b="1270"/>
            <wp:wrapSquare wrapText="bothSides"/>
            <wp:docPr id="3" name="Afbeelding 3" descr="Jungle Background | Ilustração selva, Festa de aniversá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ngle Background | Ilustração selva, Festa de aniversári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35" cy="918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EEC">
        <w:rPr>
          <w:rFonts w:ascii="Bauhaus 93" w:hAnsi="Bauhaus 93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957956" wp14:editId="32199679">
                <wp:simplePos x="0" y="0"/>
                <wp:positionH relativeFrom="margin">
                  <wp:align>left</wp:align>
                </wp:positionH>
                <wp:positionV relativeFrom="paragraph">
                  <wp:posOffset>1372191</wp:posOffset>
                </wp:positionV>
                <wp:extent cx="3241040" cy="515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515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7F87" w14:textId="770AA26E" w:rsidR="00630EEC" w:rsidRPr="00A12704" w:rsidRDefault="00630EEC">
                            <w:pPr>
                              <w:rPr>
                                <w:rFonts w:ascii="Bauhaus 93" w:hAnsi="Bauhaus 93"/>
                                <w:sz w:val="36"/>
                                <w:szCs w:val="36"/>
                                <w:lang w:val="nl-NL"/>
                              </w:rPr>
                            </w:pPr>
                            <w:proofErr w:type="gramStart"/>
                            <w:r w:rsidRPr="00A12704">
                              <w:rPr>
                                <w:rFonts w:ascii="Bauhaus 93" w:hAnsi="Bauhaus 93"/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  <w:t>Waar</w:t>
                            </w:r>
                            <w:r w:rsidR="00A12704" w:rsidRPr="00A12704">
                              <w:rPr>
                                <w:rFonts w:ascii="Bauhaus 93" w:hAnsi="Bauhaus 93"/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="00A12704">
                              <w:rPr>
                                <w:rFonts w:ascii="Bauhaus 93" w:hAnsi="Bauhaus 93"/>
                                <w:sz w:val="36"/>
                                <w:szCs w:val="36"/>
                                <w:u w:val="single"/>
                                <w:lang w:val="nl-NL"/>
                              </w:rPr>
                              <w:t>?</w:t>
                            </w:r>
                            <w:proofErr w:type="gramEnd"/>
                            <w:r w:rsidR="00A12704">
                              <w:rPr>
                                <w:rFonts w:ascii="Bauhaus 93" w:hAnsi="Bauhaus 93"/>
                                <w:sz w:val="36"/>
                                <w:szCs w:val="3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A12704">
                              <w:rPr>
                                <w:rFonts w:ascii="Bauhaus 93" w:hAnsi="Bauhaus 93"/>
                                <w:sz w:val="36"/>
                                <w:szCs w:val="36"/>
                                <w:lang w:val="nl-NL"/>
                              </w:rPr>
                              <w:t>Nekker</w:t>
                            </w:r>
                            <w:proofErr w:type="spellEnd"/>
                            <w:r w:rsidR="00A12704">
                              <w:rPr>
                                <w:rFonts w:ascii="Bauhaus 93" w:hAnsi="Bauhaus 93"/>
                                <w:sz w:val="36"/>
                                <w:szCs w:val="36"/>
                                <w:lang w:val="nl-NL"/>
                              </w:rPr>
                              <w:t xml:space="preserve"> hoofdingang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957956" id="_x0000_s1029" type="#_x0000_t202" style="position:absolute;left:0;text-align:left;margin-left:0;margin-top:108.05pt;width:255.2pt;height:4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" fillcolor="#a8d08d [1945]" stroked="f">
                <v:textbox>
                  <w:txbxContent>
                    <w:p w14:paraId="5EB07F87" w14:textId="770AA26E" w:rsidR="00630EEC" w:rsidRPr="00A12704" w:rsidRDefault="00630EEC">
                      <w:pPr>
                        <w:rPr>
                          <w:rFonts w:ascii="Bauhaus 93" w:hAnsi="Bauhaus 93"/>
                          <w:sz w:val="36"/>
                          <w:szCs w:val="36"/>
                          <w:lang w:val="nl-NL"/>
                        </w:rPr>
                      </w:pPr>
                      <w:r w:rsidRPr="00A12704">
                        <w:rPr>
                          <w:rFonts w:ascii="Bauhaus 93" w:hAnsi="Bauhaus 93"/>
                          <w:sz w:val="36"/>
                          <w:szCs w:val="36"/>
                          <w:u w:val="single"/>
                          <w:lang w:val="nl-NL"/>
                        </w:rPr>
                        <w:t>Waar</w:t>
                      </w:r>
                      <w:r w:rsidR="00A12704" w:rsidRPr="00A12704">
                        <w:rPr>
                          <w:rFonts w:ascii="Bauhaus 93" w:hAnsi="Bauhaus 93"/>
                          <w:sz w:val="36"/>
                          <w:szCs w:val="36"/>
                          <w:u w:val="single"/>
                          <w:lang w:val="nl-NL"/>
                        </w:rPr>
                        <w:t xml:space="preserve"> </w:t>
                      </w:r>
                      <w:r w:rsidR="00A12704">
                        <w:rPr>
                          <w:rFonts w:ascii="Bauhaus 93" w:hAnsi="Bauhaus 93"/>
                          <w:sz w:val="36"/>
                          <w:szCs w:val="36"/>
                          <w:u w:val="single"/>
                          <w:lang w:val="nl-NL"/>
                        </w:rPr>
                        <w:t>?</w:t>
                      </w:r>
                      <w:r w:rsidR="00A12704">
                        <w:rPr>
                          <w:rFonts w:ascii="Bauhaus 93" w:hAnsi="Bauhaus 93"/>
                          <w:sz w:val="36"/>
                          <w:szCs w:val="36"/>
                          <w:lang w:val="nl-NL"/>
                        </w:rPr>
                        <w:t xml:space="preserve"> Nekker hoofdingang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0EEC">
        <w:rPr>
          <w:rFonts w:ascii="Bauhaus 93" w:hAnsi="Bauhaus 93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30499F" wp14:editId="5125AE7B">
                <wp:simplePos x="0" y="0"/>
                <wp:positionH relativeFrom="margin">
                  <wp:align>center</wp:align>
                </wp:positionH>
                <wp:positionV relativeFrom="paragraph">
                  <wp:posOffset>394442</wp:posOffset>
                </wp:positionV>
                <wp:extent cx="4028440" cy="8255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82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83E6" w14:textId="19D52CEA" w:rsidR="00630EEC" w:rsidRPr="00A8049F" w:rsidRDefault="00630EEC" w:rsidP="00630EEC">
                            <w:pPr>
                              <w:jc w:val="center"/>
                              <w:rPr>
                                <w:rFonts w:ascii="Bauhaus 93" w:hAnsi="Bauhaus 93"/>
                                <w:sz w:val="144"/>
                                <w:szCs w:val="144"/>
                                <w:lang w:val="nl-NL"/>
                              </w:rPr>
                            </w:pPr>
                            <w:r w:rsidRPr="00A8049F">
                              <w:rPr>
                                <w:rFonts w:ascii="Bauhaus 93" w:hAnsi="Bauhaus 93"/>
                                <w:sz w:val="52"/>
                                <w:szCs w:val="52"/>
                                <w:lang w:val="nl-NL"/>
                              </w:rPr>
                              <w:t>Welpenweekend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30499F" id="_x0000_s1030" type="#_x0000_t202" style="position:absolute;left:0;text-align:left;margin-left:0;margin-top:31.05pt;width:317.2pt;height: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" fillcolor="#c5e0b3 [1305]" stroked="f">
                <v:textbox>
                  <w:txbxContent>
                    <w:p w14:paraId="0F9C83E6" w14:textId="19D52CEA" w:rsidR="00630EEC" w:rsidRPr="00A8049F" w:rsidRDefault="00630EEC" w:rsidP="00630EEC">
                      <w:pPr>
                        <w:jc w:val="center"/>
                        <w:rPr>
                          <w:rFonts w:ascii="Bauhaus 93" w:hAnsi="Bauhaus 93"/>
                          <w:sz w:val="144"/>
                          <w:szCs w:val="144"/>
                          <w:lang w:val="nl-NL"/>
                        </w:rPr>
                      </w:pPr>
                      <w:r w:rsidRPr="00A8049F">
                        <w:rPr>
                          <w:rFonts w:ascii="Bauhaus 93" w:hAnsi="Bauhaus 93"/>
                          <w:sz w:val="52"/>
                          <w:szCs w:val="52"/>
                          <w:lang w:val="nl-NL"/>
                        </w:rPr>
                        <w:t>Welpenweekend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2634" w:rsidRPr="00630EEC" w:rsidSect="00630EE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BA50" w14:textId="77777777" w:rsidR="00BC2D60" w:rsidRDefault="00BC2D60" w:rsidP="00630EEC">
      <w:pPr>
        <w:spacing w:after="0" w:line="240" w:lineRule="auto"/>
      </w:pPr>
      <w:r>
        <w:separator/>
      </w:r>
    </w:p>
  </w:endnote>
  <w:endnote w:type="continuationSeparator" w:id="0">
    <w:p w14:paraId="4D1BEF1C" w14:textId="77777777" w:rsidR="00BC2D60" w:rsidRDefault="00BC2D60" w:rsidP="0063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8005" w14:textId="77777777" w:rsidR="00BC2D60" w:rsidRDefault="00BC2D60" w:rsidP="00630EEC">
      <w:pPr>
        <w:spacing w:after="0" w:line="240" w:lineRule="auto"/>
      </w:pPr>
      <w:r>
        <w:separator/>
      </w:r>
    </w:p>
  </w:footnote>
  <w:footnote w:type="continuationSeparator" w:id="0">
    <w:p w14:paraId="30EE5617" w14:textId="77777777" w:rsidR="00BC2D60" w:rsidRDefault="00BC2D60" w:rsidP="0063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E7DA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4pt;height:187.2pt" o:bullet="t">
        <v:imagedata r:id="rId1" o:title="d48e4la-927838f8-8605-45c5-922c-14d955a0145c[1]"/>
      </v:shape>
    </w:pict>
  </w:numPicBullet>
  <w:abstractNum w:abstractNumId="0" w15:restartNumberingAfterBreak="0">
    <w:nsid w:val="02BD29FE"/>
    <w:multiLevelType w:val="hybridMultilevel"/>
    <w:tmpl w:val="14CC1382"/>
    <w:lvl w:ilvl="0" w:tplc="9E98A8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185D"/>
    <w:multiLevelType w:val="hybridMultilevel"/>
    <w:tmpl w:val="C34012B2"/>
    <w:lvl w:ilvl="0" w:tplc="C1184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EC"/>
    <w:rsid w:val="00184752"/>
    <w:rsid w:val="00352634"/>
    <w:rsid w:val="00435FC0"/>
    <w:rsid w:val="00503235"/>
    <w:rsid w:val="00630EEC"/>
    <w:rsid w:val="00A12704"/>
    <w:rsid w:val="00A8049F"/>
    <w:rsid w:val="00AD0C2A"/>
    <w:rsid w:val="00BC2D60"/>
    <w:rsid w:val="00C15C43"/>
    <w:rsid w:val="00D57535"/>
    <w:rsid w:val="00E0227C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3320"/>
  <w15:chartTrackingRefBased/>
  <w15:docId w15:val="{C0B62C9E-0AF7-43E6-A152-0BB98ED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0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0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3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EEC"/>
  </w:style>
  <w:style w:type="paragraph" w:styleId="Voettekst">
    <w:name w:val="footer"/>
    <w:basedOn w:val="Standaard"/>
    <w:link w:val="VoettekstChar"/>
    <w:uiPriority w:val="99"/>
    <w:unhideWhenUsed/>
    <w:rsid w:val="0063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EEC"/>
  </w:style>
  <w:style w:type="paragraph" w:styleId="Lijstalinea">
    <w:name w:val="List Paragraph"/>
    <w:basedOn w:val="Standaard"/>
    <w:uiPriority w:val="34"/>
    <w:qFormat/>
    <w:rsid w:val="004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Mendonck</dc:creator>
  <cp:keywords/>
  <dc:description/>
  <cp:lastModifiedBy>Rousseau Jani</cp:lastModifiedBy>
  <cp:revision>2</cp:revision>
  <dcterms:created xsi:type="dcterms:W3CDTF">2021-10-19T18:49:00Z</dcterms:created>
  <dcterms:modified xsi:type="dcterms:W3CDTF">2021-10-19T18:49:00Z</dcterms:modified>
</cp:coreProperties>
</file>